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A0D5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D6" w14:textId="77777777" w:rsidR="00C420E7" w:rsidRDefault="00C420E7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D7" w14:textId="77777777" w:rsidR="00C420E7" w:rsidRDefault="00C420E7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D8" w14:textId="77777777" w:rsidR="00C420E7" w:rsidRDefault="00C420E7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D9" w14:textId="0DD9D5A2" w:rsidR="00DF76C5" w:rsidRPr="00240100" w:rsidRDefault="00A44111" w:rsidP="00917985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Gorinchem,  Januari</w:t>
      </w:r>
      <w:r w:rsidR="00DF76C5">
        <w:rPr>
          <w:rFonts w:ascii="Verdana" w:hAnsi="Verdana"/>
          <w:sz w:val="18"/>
          <w:szCs w:val="18"/>
        </w:rPr>
        <w:t xml:space="preserve"> </w:t>
      </w:r>
      <w:r w:rsidR="00B30DE6">
        <w:rPr>
          <w:rFonts w:ascii="Verdana" w:hAnsi="Verdana"/>
          <w:sz w:val="18"/>
          <w:szCs w:val="18"/>
        </w:rPr>
        <w:t>2018</w:t>
      </w:r>
      <w:bookmarkStart w:id="0" w:name="_GoBack"/>
      <w:bookmarkEnd w:id="0"/>
    </w:p>
    <w:p w14:paraId="36D3A0DA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DB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DC" w14:textId="064A6347" w:rsidR="00DF76C5" w:rsidRPr="00240100" w:rsidRDefault="00DF76C5" w:rsidP="00917985">
      <w:pPr>
        <w:spacing w:line="288" w:lineRule="auto"/>
        <w:rPr>
          <w:rFonts w:ascii="Verdana" w:hAnsi="Verdana"/>
          <w:b/>
          <w:sz w:val="18"/>
          <w:szCs w:val="18"/>
        </w:rPr>
      </w:pPr>
      <w:r w:rsidRPr="00240100">
        <w:rPr>
          <w:rFonts w:ascii="Verdana" w:hAnsi="Verdana"/>
          <w:b/>
          <w:sz w:val="18"/>
          <w:szCs w:val="18"/>
        </w:rPr>
        <w:t xml:space="preserve">Betreft: </w:t>
      </w:r>
      <w:r w:rsidRPr="00240100">
        <w:rPr>
          <w:rFonts w:ascii="Verdana" w:hAnsi="Verdana"/>
          <w:b/>
          <w:sz w:val="18"/>
          <w:szCs w:val="18"/>
        </w:rPr>
        <w:tab/>
      </w:r>
      <w:r w:rsidRPr="00240100">
        <w:rPr>
          <w:rFonts w:ascii="Verdana" w:hAnsi="Verdana"/>
          <w:sz w:val="18"/>
          <w:szCs w:val="18"/>
        </w:rPr>
        <w:t xml:space="preserve">- </w:t>
      </w:r>
      <w:r w:rsidR="00284116">
        <w:rPr>
          <w:rFonts w:ascii="Verdana" w:hAnsi="Verdana"/>
          <w:sz w:val="18"/>
          <w:szCs w:val="18"/>
        </w:rPr>
        <w:t>lessen marathon 12 13 -03-2018</w:t>
      </w:r>
    </w:p>
    <w:p w14:paraId="36D3A0DD" w14:textId="77777777" w:rsidR="00DF76C5" w:rsidRPr="00240100" w:rsidRDefault="00DF76C5" w:rsidP="00917985">
      <w:pPr>
        <w:spacing w:line="288" w:lineRule="auto"/>
        <w:rPr>
          <w:rFonts w:ascii="Verdana" w:hAnsi="Verdana"/>
          <w:b/>
          <w:sz w:val="18"/>
          <w:szCs w:val="18"/>
        </w:rPr>
      </w:pPr>
    </w:p>
    <w:p w14:paraId="36D3A0DE" w14:textId="77777777" w:rsidR="00DF76C5" w:rsidRPr="00240100" w:rsidRDefault="00DF76C5" w:rsidP="00917985">
      <w:pPr>
        <w:spacing w:line="288" w:lineRule="auto"/>
        <w:rPr>
          <w:rFonts w:ascii="Verdana" w:hAnsi="Verdana"/>
          <w:b/>
          <w:sz w:val="18"/>
          <w:szCs w:val="18"/>
        </w:rPr>
      </w:pPr>
    </w:p>
    <w:p w14:paraId="36D3A0DF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  <w:r w:rsidRPr="00240100">
        <w:rPr>
          <w:rFonts w:ascii="Verdana" w:hAnsi="Verdana"/>
          <w:sz w:val="18"/>
          <w:szCs w:val="18"/>
        </w:rPr>
        <w:t>Geachte ouder</w:t>
      </w:r>
      <w:r>
        <w:rPr>
          <w:rFonts w:ascii="Verdana" w:hAnsi="Verdana"/>
          <w:sz w:val="18"/>
          <w:szCs w:val="18"/>
        </w:rPr>
        <w:t>(</w:t>
      </w:r>
      <w:r w:rsidRPr="0024010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) / verzorger(s),</w:t>
      </w:r>
    </w:p>
    <w:p w14:paraId="36D3A0E0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E1" w14:textId="4B4D3CE1" w:rsidR="00DF76C5" w:rsidRPr="00A61FCF" w:rsidRDefault="00DF76C5" w:rsidP="00917985">
      <w:pPr>
        <w:spacing w:line="288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 de klassen 3 en 4 vmbo </w:t>
      </w:r>
      <w:r w:rsidR="00284116">
        <w:rPr>
          <w:rFonts w:ascii="Verdana" w:hAnsi="Verdana"/>
          <w:sz w:val="18"/>
          <w:szCs w:val="18"/>
        </w:rPr>
        <w:t>b/k willen we in de nacht van 12-03 op 12</w:t>
      </w:r>
      <w:r w:rsidR="00F02630">
        <w:rPr>
          <w:rFonts w:ascii="Verdana" w:hAnsi="Verdana"/>
          <w:sz w:val="18"/>
          <w:szCs w:val="18"/>
        </w:rPr>
        <w:t>-03</w:t>
      </w:r>
      <w:r>
        <w:rPr>
          <w:rFonts w:ascii="Verdana" w:hAnsi="Verdana"/>
          <w:sz w:val="18"/>
          <w:szCs w:val="18"/>
        </w:rPr>
        <w:t xml:space="preserve"> een lessenmarathon houden. De opbrengst willen we gebruiken om in mei met een aantal leerlingen in Roemenië te gaan werken. Hier willen we een kerkgebouw met bijgebouwen opknappen en vergroten. </w:t>
      </w:r>
      <w:r w:rsidR="00A44111">
        <w:rPr>
          <w:rFonts w:ascii="Verdana" w:hAnsi="Verdana"/>
          <w:sz w:val="18"/>
          <w:szCs w:val="18"/>
        </w:rPr>
        <w:t xml:space="preserve">Daarnaast willen we een woning water en wind dicht maken door reparatie of vervanging van het dak. </w:t>
      </w:r>
      <w:r>
        <w:rPr>
          <w:rFonts w:ascii="Verdana" w:hAnsi="Verdana"/>
          <w:sz w:val="18"/>
          <w:szCs w:val="18"/>
        </w:rPr>
        <w:t xml:space="preserve">Dit doen we </w:t>
      </w:r>
      <w:r w:rsidR="007E69BF">
        <w:rPr>
          <w:rFonts w:ascii="Verdana" w:hAnsi="Verdana"/>
          <w:sz w:val="18"/>
          <w:szCs w:val="18"/>
        </w:rPr>
        <w:t xml:space="preserve">met de stichting Hulp in Uitvoering </w:t>
      </w:r>
      <w:r>
        <w:rPr>
          <w:rFonts w:ascii="Verdana" w:hAnsi="Verdana"/>
          <w:sz w:val="18"/>
          <w:szCs w:val="18"/>
        </w:rPr>
        <w:t>in samenwerking met de sti</w:t>
      </w:r>
      <w:r w:rsidR="00CA6997">
        <w:rPr>
          <w:rFonts w:ascii="Verdana" w:hAnsi="Verdana"/>
          <w:sz w:val="18"/>
          <w:szCs w:val="18"/>
        </w:rPr>
        <w:t xml:space="preserve">chting </w:t>
      </w:r>
      <w:r w:rsidR="00BC0499">
        <w:rPr>
          <w:rFonts w:ascii="Verdana" w:hAnsi="Verdana"/>
          <w:sz w:val="18"/>
          <w:szCs w:val="18"/>
        </w:rPr>
        <w:t>Som body</w:t>
      </w:r>
      <w:r w:rsidR="00CA6997">
        <w:rPr>
          <w:rFonts w:ascii="Verdana" w:hAnsi="Verdana"/>
          <w:sz w:val="18"/>
          <w:szCs w:val="18"/>
        </w:rPr>
        <w:t xml:space="preserve"> </w:t>
      </w:r>
      <w:r w:rsidR="00BC0499">
        <w:rPr>
          <w:rFonts w:ascii="Verdana" w:hAnsi="Verdana"/>
          <w:sz w:val="18"/>
          <w:szCs w:val="18"/>
        </w:rPr>
        <w:t>Carrés</w:t>
      </w:r>
      <w:r w:rsidR="00CA6997">
        <w:rPr>
          <w:rFonts w:ascii="Verdana" w:hAnsi="Verdana"/>
          <w:sz w:val="18"/>
          <w:szCs w:val="18"/>
        </w:rPr>
        <w:t xml:space="preserve"> Roemenië,</w:t>
      </w:r>
      <w:r w:rsidR="00CA6997">
        <w:rPr>
          <w:rFonts w:ascii="Verdana" w:hAnsi="Verdana"/>
          <w:i/>
          <w:sz w:val="18"/>
          <w:szCs w:val="18"/>
        </w:rPr>
        <w:t xml:space="preserve"> </w:t>
      </w:r>
      <w:r w:rsidR="00CA6997" w:rsidRPr="00CA6997">
        <w:rPr>
          <w:rFonts w:ascii="Verdana" w:hAnsi="Verdana"/>
          <w:sz w:val="18"/>
          <w:szCs w:val="18"/>
        </w:rPr>
        <w:t xml:space="preserve">verdere informatie lezen kunt op de website </w:t>
      </w:r>
      <w:r w:rsidR="00BC0499">
        <w:rPr>
          <w:rFonts w:ascii="Verdana" w:hAnsi="Verdana"/>
          <w:sz w:val="18"/>
          <w:szCs w:val="18"/>
        </w:rPr>
        <w:t xml:space="preserve"> </w:t>
      </w:r>
      <w:hyperlink r:id="rId7" w:history="1">
        <w:r w:rsidR="00BC0499" w:rsidRPr="00F8012C">
          <w:rPr>
            <w:rStyle w:val="Hyperlink"/>
            <w:rFonts w:ascii="Verdana" w:hAnsi="Verdana"/>
            <w:sz w:val="18"/>
            <w:szCs w:val="18"/>
          </w:rPr>
          <w:t>http://www.hulpinuitvoering.com</w:t>
        </w:r>
      </w:hyperlink>
      <w:r w:rsidR="00BC0499">
        <w:rPr>
          <w:rFonts w:ascii="Verdana" w:hAnsi="Verdana"/>
          <w:sz w:val="18"/>
          <w:szCs w:val="18"/>
        </w:rPr>
        <w:t xml:space="preserve">  </w:t>
      </w:r>
      <w:r w:rsidR="00CA6997" w:rsidRPr="00CA6997">
        <w:rPr>
          <w:rFonts w:ascii="Verdana" w:hAnsi="Verdana"/>
          <w:sz w:val="18"/>
          <w:szCs w:val="18"/>
        </w:rPr>
        <w:t xml:space="preserve"> </w:t>
      </w:r>
      <w:r w:rsidR="00932A23">
        <w:rPr>
          <w:rFonts w:ascii="Verdana" w:hAnsi="Verdana"/>
          <w:sz w:val="18"/>
          <w:szCs w:val="18"/>
        </w:rPr>
        <w:t xml:space="preserve"> </w:t>
      </w:r>
      <w:r w:rsidR="00CA6997" w:rsidRPr="00CA6997">
        <w:rPr>
          <w:rFonts w:ascii="Verdana" w:hAnsi="Verdana"/>
          <w:sz w:val="18"/>
          <w:szCs w:val="18"/>
        </w:rPr>
        <w:t>lezen</w:t>
      </w:r>
      <w:r w:rsidR="00CA6997">
        <w:rPr>
          <w:rFonts w:ascii="Verdana" w:hAnsi="Verdana"/>
          <w:i/>
          <w:sz w:val="18"/>
          <w:szCs w:val="18"/>
        </w:rPr>
        <w:t xml:space="preserve">. </w:t>
      </w:r>
    </w:p>
    <w:p w14:paraId="36D3A0E2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Om de nacht ordelijk te laten verlopen willen we vooraf enkele afspraken maken:</w:t>
      </w:r>
    </w:p>
    <w:p w14:paraId="36D3A0E3" w14:textId="1489967A" w:rsidR="00DF76C5" w:rsidRDefault="002B4528" w:rsidP="00917985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-De lessen zijn </w:t>
      </w:r>
      <w:r w:rsidRPr="004B7DDC">
        <w:rPr>
          <w:rFonts w:ascii="Verdana" w:hAnsi="Verdana"/>
          <w:sz w:val="18"/>
          <w:szCs w:val="18"/>
        </w:rPr>
        <w:t xml:space="preserve">op </w:t>
      </w:r>
      <w:r w:rsidR="00C35B0C" w:rsidRPr="004B7DDC">
        <w:rPr>
          <w:rFonts w:ascii="Verdana" w:hAnsi="Verdana"/>
          <w:sz w:val="18"/>
          <w:szCs w:val="18"/>
        </w:rPr>
        <w:t>maan</w:t>
      </w:r>
      <w:r w:rsidRPr="004B7DDC">
        <w:rPr>
          <w:rFonts w:ascii="Verdana" w:hAnsi="Verdana"/>
          <w:sz w:val="18"/>
          <w:szCs w:val="18"/>
        </w:rPr>
        <w:t>dag</w:t>
      </w:r>
      <w:r w:rsidR="00DF76C5" w:rsidRPr="004B7DDC">
        <w:rPr>
          <w:rFonts w:ascii="Verdana" w:hAnsi="Verdana"/>
          <w:sz w:val="18"/>
          <w:szCs w:val="18"/>
        </w:rPr>
        <w:t xml:space="preserve"> gewone tijd</w:t>
      </w:r>
      <w:r w:rsidR="00DF76C5">
        <w:rPr>
          <w:rFonts w:ascii="Verdana" w:hAnsi="Verdana"/>
          <w:sz w:val="18"/>
          <w:szCs w:val="18"/>
        </w:rPr>
        <w:t xml:space="preserve"> afgelopen.</w:t>
      </w:r>
    </w:p>
    <w:p w14:paraId="36D3A0E4" w14:textId="6A086383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-De lessenmarathon start </w:t>
      </w:r>
      <w:r w:rsidRPr="004B7DDC">
        <w:rPr>
          <w:rFonts w:ascii="Verdana" w:hAnsi="Verdana"/>
          <w:sz w:val="18"/>
          <w:szCs w:val="18"/>
        </w:rPr>
        <w:t>om 8 uur ’s avonds, en loopt door tot de volgende ochtend 8 uur, de leerli</w:t>
      </w:r>
      <w:r w:rsidR="00717169" w:rsidRPr="004B7DDC">
        <w:rPr>
          <w:rFonts w:ascii="Verdana" w:hAnsi="Verdana"/>
          <w:sz w:val="18"/>
          <w:szCs w:val="18"/>
        </w:rPr>
        <w:t xml:space="preserve">ngen die mee doen hebben </w:t>
      </w:r>
      <w:r w:rsidR="00C35B0C" w:rsidRPr="004B7DDC">
        <w:rPr>
          <w:rFonts w:ascii="Verdana" w:hAnsi="Verdana"/>
          <w:sz w:val="18"/>
          <w:szCs w:val="18"/>
        </w:rPr>
        <w:t>dinsdag</w:t>
      </w:r>
      <w:r w:rsidRPr="004B7DDC">
        <w:rPr>
          <w:rFonts w:ascii="Verdana" w:hAnsi="Verdana"/>
          <w:sz w:val="18"/>
          <w:szCs w:val="18"/>
        </w:rPr>
        <w:t xml:space="preserve"> vrij.</w:t>
      </w:r>
    </w:p>
    <w:p w14:paraId="36D3A0E5" w14:textId="79344532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-In de tussen liggende t</w:t>
      </w:r>
      <w:r w:rsidR="00A06A05">
        <w:rPr>
          <w:rFonts w:ascii="Verdana" w:hAnsi="Verdana"/>
          <w:sz w:val="18"/>
          <w:szCs w:val="18"/>
        </w:rPr>
        <w:t xml:space="preserve">ijd van de laatste les </w:t>
      </w:r>
      <w:r w:rsidR="00A06A05" w:rsidRPr="004B7DDC">
        <w:rPr>
          <w:rFonts w:ascii="Verdana" w:hAnsi="Verdana"/>
          <w:sz w:val="18"/>
          <w:szCs w:val="18"/>
        </w:rPr>
        <w:t xml:space="preserve">op </w:t>
      </w:r>
      <w:r w:rsidR="00C35B0C" w:rsidRPr="004B7DDC">
        <w:rPr>
          <w:rFonts w:ascii="Verdana" w:hAnsi="Verdana"/>
          <w:sz w:val="18"/>
          <w:szCs w:val="18"/>
        </w:rPr>
        <w:t>maandag</w:t>
      </w:r>
      <w:r>
        <w:rPr>
          <w:rFonts w:ascii="Verdana" w:hAnsi="Verdana"/>
          <w:sz w:val="18"/>
          <w:szCs w:val="18"/>
        </w:rPr>
        <w:t xml:space="preserve"> en de marathon wordt de leerling verplicht om naar huis te gaan.</w:t>
      </w:r>
    </w:p>
    <w:p w14:paraId="36D3A0E6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-De normale schoolregels worden in de nacht gehandhaafd.</w:t>
      </w:r>
    </w:p>
    <w:p w14:paraId="36D3A0E7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-In de nacht is energie drank niet toegestaan. </w:t>
      </w:r>
    </w:p>
    <w:p w14:paraId="36D3A0E8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-Leerlingen die alcoholische drank in de tussen liggende tijd voor de marathon gebruiken of bij zich hebben tijdens de marathon, sluiten zich uit voor deelname aan de marathon.</w:t>
      </w:r>
    </w:p>
    <w:p w14:paraId="36D3A0E9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-Als een leerling mee wil doen, moet hij/zij minimaal €50,- aan sponsorgeld ophalen via de sponsorlijst die aan de leerling mee gegeven is.</w:t>
      </w:r>
    </w:p>
    <w:p w14:paraId="36D3A0EA" w14:textId="77777777" w:rsidR="00DF76C5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EB" w14:textId="77777777" w:rsidR="00DF76C5" w:rsidRDefault="00DF76C5" w:rsidP="0099093B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Als bovenstaande afspraken niet nagekomen worden, wordt er naar huis gebeld, en de leerling naar huis gestuurd. Daarom vragen wij u om onder aan de brief  aan te geven of u toestemming  geeft en zo ja uw telefoonnummer waar u in deze nacht op te bereiken bent, te noteren.</w:t>
      </w:r>
    </w:p>
    <w:p w14:paraId="36D3A0EC" w14:textId="77777777" w:rsidR="00DF76C5" w:rsidRPr="00240100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ED" w14:textId="77777777" w:rsidR="00DF76C5" w:rsidRPr="00240100" w:rsidRDefault="00DF76C5" w:rsidP="00917985">
      <w:pPr>
        <w:spacing w:line="288" w:lineRule="auto"/>
        <w:rPr>
          <w:rFonts w:ascii="Verdana" w:hAnsi="Verdana"/>
          <w:sz w:val="18"/>
          <w:szCs w:val="18"/>
        </w:rPr>
      </w:pPr>
    </w:p>
    <w:p w14:paraId="36D3A0EE" w14:textId="77777777" w:rsidR="00DF76C5" w:rsidRDefault="00DF76C5" w:rsidP="0099093B">
      <w:pPr>
        <w:ind w:left="3540" w:hanging="3540"/>
      </w:pPr>
      <w:r>
        <w:t>Onze zoon/ dochter mag:       O</w:t>
      </w:r>
      <w:r>
        <w:tab/>
        <w:t>meedoen met de lessenmarathon en wij aanvaarden bovenstaande afspraken. Ons telefoonnummer waarop wij te bereiken zijn, is: …………………. .</w:t>
      </w:r>
    </w:p>
    <w:p w14:paraId="36D3A0EF" w14:textId="77777777" w:rsidR="00DF76C5" w:rsidRDefault="00DF76C5" w:rsidP="0099093B">
      <w:pPr>
        <w:ind w:left="3540" w:hanging="3540"/>
      </w:pPr>
      <w:r>
        <w:t xml:space="preserve">                                               </w:t>
      </w:r>
    </w:p>
    <w:p w14:paraId="36D3A0F0" w14:textId="77777777" w:rsidR="00DF76C5" w:rsidRDefault="00DF76C5" w:rsidP="0099093B">
      <w:pPr>
        <w:ind w:left="3540" w:hanging="3540"/>
      </w:pPr>
      <w:r>
        <w:t xml:space="preserve">                                               O </w:t>
      </w:r>
      <w:r>
        <w:tab/>
        <w:t xml:space="preserve"> niet mee doen met de lessenmarathon</w:t>
      </w:r>
    </w:p>
    <w:p w14:paraId="36D3A0F1" w14:textId="77777777" w:rsidR="00DF76C5" w:rsidRDefault="00DF76C5" w:rsidP="0099093B">
      <w:pPr>
        <w:ind w:left="3540" w:hanging="3540"/>
      </w:pPr>
    </w:p>
    <w:p w14:paraId="36D3A0F2" w14:textId="77777777" w:rsidR="00DF76C5" w:rsidRDefault="00DF76C5" w:rsidP="0099093B">
      <w:pPr>
        <w:ind w:left="3540" w:hanging="3540"/>
      </w:pPr>
      <w:r>
        <w:t>Naam leerling:……………………………………………….</w:t>
      </w:r>
    </w:p>
    <w:p w14:paraId="36D3A0F3" w14:textId="77777777" w:rsidR="00DF76C5" w:rsidRDefault="00DF76C5" w:rsidP="0099093B">
      <w:pPr>
        <w:ind w:left="3540" w:hanging="3540"/>
      </w:pPr>
    </w:p>
    <w:p w14:paraId="36D3A0F4" w14:textId="77777777" w:rsidR="00DF76C5" w:rsidRDefault="00DF76C5" w:rsidP="0099093B">
      <w:pPr>
        <w:ind w:left="3540" w:hanging="3540"/>
      </w:pPr>
    </w:p>
    <w:p w14:paraId="36D3A0F5" w14:textId="77777777" w:rsidR="00DF76C5" w:rsidRDefault="00DF76C5" w:rsidP="0099093B">
      <w:pPr>
        <w:ind w:left="3540" w:hanging="3540"/>
      </w:pPr>
      <w:r>
        <w:t>Handtekening ouder/verzorger:</w:t>
      </w:r>
    </w:p>
    <w:p w14:paraId="36D3A0F6" w14:textId="77777777" w:rsidR="00DF76C5" w:rsidRDefault="00DF76C5" w:rsidP="0099093B">
      <w:pPr>
        <w:ind w:left="3540" w:hanging="3540"/>
      </w:pPr>
    </w:p>
    <w:p w14:paraId="36D3A0F7" w14:textId="77777777" w:rsidR="00DF76C5" w:rsidRDefault="00DF76C5" w:rsidP="0099093B">
      <w:pPr>
        <w:ind w:left="3540" w:hanging="3540"/>
      </w:pPr>
    </w:p>
    <w:p w14:paraId="36D3A0F8" w14:textId="77777777" w:rsidR="00DF76C5" w:rsidRDefault="00DF76C5" w:rsidP="0099093B">
      <w:pPr>
        <w:ind w:left="3540" w:hanging="3540"/>
      </w:pPr>
    </w:p>
    <w:p w14:paraId="36D3A0FA" w14:textId="39AFA521" w:rsidR="00C420E7" w:rsidRDefault="00482167" w:rsidP="00C420E7">
      <w:r>
        <w:t>Deze brief voor donderdag</w:t>
      </w:r>
      <w:r w:rsidR="00A06A05">
        <w:t xml:space="preserve"> 16-02-2016</w:t>
      </w:r>
      <w:r w:rsidR="00DF76C5">
        <w:t xml:space="preserve"> inleveren bij</w:t>
      </w:r>
      <w:r w:rsidR="00C420E7">
        <w:t>:</w:t>
      </w:r>
    </w:p>
    <w:p w14:paraId="01492100" w14:textId="37ADFD9C" w:rsidR="00482167" w:rsidRDefault="00DF76C5" w:rsidP="0099093B">
      <w:pPr>
        <w:ind w:left="3540" w:hanging="3540"/>
      </w:pPr>
      <w:r>
        <w:t>dhr. de Waal</w:t>
      </w:r>
      <w:r w:rsidR="00482167">
        <w:t xml:space="preserve">, </w:t>
      </w:r>
      <w:r w:rsidR="0035189B">
        <w:t>dhr. Wal</w:t>
      </w:r>
      <w:r w:rsidR="00482167">
        <w:t xml:space="preserve"> of mevr. De Lange </w:t>
      </w:r>
    </w:p>
    <w:p w14:paraId="6F0AB605" w14:textId="77777777" w:rsidR="00482167" w:rsidRDefault="00482167" w:rsidP="0099093B">
      <w:pPr>
        <w:ind w:left="3540" w:hanging="3540"/>
      </w:pPr>
    </w:p>
    <w:p w14:paraId="57316727" w14:textId="77777777" w:rsidR="00482167" w:rsidRDefault="00482167" w:rsidP="0099093B">
      <w:pPr>
        <w:ind w:left="3540" w:hanging="3540"/>
      </w:pPr>
    </w:p>
    <w:p w14:paraId="032098F9" w14:textId="77777777" w:rsidR="00482167" w:rsidRDefault="00482167" w:rsidP="0099093B">
      <w:pPr>
        <w:ind w:left="3540" w:hanging="3540"/>
      </w:pPr>
    </w:p>
    <w:p w14:paraId="580CD56F" w14:textId="77777777" w:rsidR="00482167" w:rsidRDefault="00482167" w:rsidP="0099093B">
      <w:pPr>
        <w:ind w:left="3540" w:hanging="3540"/>
      </w:pPr>
    </w:p>
    <w:p w14:paraId="36D3A0FB" w14:textId="14994C32" w:rsidR="00DF76C5" w:rsidRDefault="00DF76C5" w:rsidP="0099093B">
      <w:pPr>
        <w:ind w:left="3540" w:hanging="3540"/>
      </w:pPr>
      <w:r>
        <w:t>.</w:t>
      </w:r>
    </w:p>
    <w:sectPr w:rsidR="00DF76C5" w:rsidSect="006E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5"/>
    <w:rsid w:val="000944B2"/>
    <w:rsid w:val="00124147"/>
    <w:rsid w:val="001440A0"/>
    <w:rsid w:val="001E12F2"/>
    <w:rsid w:val="00240100"/>
    <w:rsid w:val="00282E1F"/>
    <w:rsid w:val="00284116"/>
    <w:rsid w:val="002B4528"/>
    <w:rsid w:val="0035189B"/>
    <w:rsid w:val="003663E7"/>
    <w:rsid w:val="003E0898"/>
    <w:rsid w:val="004242C3"/>
    <w:rsid w:val="00427181"/>
    <w:rsid w:val="00482167"/>
    <w:rsid w:val="00494CA9"/>
    <w:rsid w:val="004B7DDC"/>
    <w:rsid w:val="00567725"/>
    <w:rsid w:val="005A4781"/>
    <w:rsid w:val="006E5943"/>
    <w:rsid w:val="00717169"/>
    <w:rsid w:val="007B0164"/>
    <w:rsid w:val="007E69BF"/>
    <w:rsid w:val="00817C26"/>
    <w:rsid w:val="00843B03"/>
    <w:rsid w:val="00917985"/>
    <w:rsid w:val="00932A23"/>
    <w:rsid w:val="0099093B"/>
    <w:rsid w:val="00A06A05"/>
    <w:rsid w:val="00A3347C"/>
    <w:rsid w:val="00A44111"/>
    <w:rsid w:val="00A61FCF"/>
    <w:rsid w:val="00A938A0"/>
    <w:rsid w:val="00B30DE6"/>
    <w:rsid w:val="00BC0499"/>
    <w:rsid w:val="00C1754D"/>
    <w:rsid w:val="00C35B0C"/>
    <w:rsid w:val="00C420E7"/>
    <w:rsid w:val="00CA6997"/>
    <w:rsid w:val="00CC7AD6"/>
    <w:rsid w:val="00CE03CD"/>
    <w:rsid w:val="00D24A13"/>
    <w:rsid w:val="00DF76C5"/>
    <w:rsid w:val="00E05CB6"/>
    <w:rsid w:val="00E5492B"/>
    <w:rsid w:val="00F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3A0D5"/>
  <w15:docId w15:val="{ADBDC7DB-B54A-4614-A01F-31A02D2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798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B01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0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ulpinuitvoer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D9D33E0D9344AA103FAE7719C8B86" ma:contentTypeVersion="0" ma:contentTypeDescription="Een nieuw document maken." ma:contentTypeScope="" ma:versionID="d96e91373259f9562e56f9343c8899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9867cb5e733db3d2233721fe2685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43DA6-460B-4B66-95FE-AF6BB0B2F36C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EC14B5-8DF0-4E25-A5C9-BCD921E96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533AB-86AF-4CBA-8302-F4344D0F1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Gorinchem,  maart  2010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Gorinchem,  maart  2010</dc:title>
  <dc:creator>Leerling Gomarus SG</dc:creator>
  <cp:lastModifiedBy>M. de Waal</cp:lastModifiedBy>
  <cp:revision>3</cp:revision>
  <cp:lastPrinted>2010-03-02T06:52:00Z</cp:lastPrinted>
  <dcterms:created xsi:type="dcterms:W3CDTF">2017-12-13T17:58:00Z</dcterms:created>
  <dcterms:modified xsi:type="dcterms:W3CDTF">2017-12-13T18:00:00Z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0x0101001B6D9D33E0D9344AA103FAE7719C8B86</vt:lpwstr>
  </property>
</Properties>
</file>